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53" w:rsidRPr="00AF6423" w:rsidRDefault="00394F53" w:rsidP="00394F53">
      <w:pPr>
        <w:jc w:val="right"/>
      </w:pPr>
      <w:r>
        <w:t>Татьяна Славецкая</w:t>
      </w:r>
      <w:r w:rsidRPr="00394F53">
        <w:br/>
      </w:r>
      <w:hyperlink r:id="rId5" w:history="1">
        <w:r w:rsidR="00296281" w:rsidRPr="002D685C">
          <w:rPr>
            <w:rStyle w:val="a3"/>
            <w:lang w:val="en-US"/>
          </w:rPr>
          <w:t>info</w:t>
        </w:r>
        <w:r w:rsidR="00296281" w:rsidRPr="002D685C">
          <w:rPr>
            <w:rStyle w:val="a3"/>
          </w:rPr>
          <w:t>@</w:t>
        </w:r>
        <w:proofErr w:type="spellStart"/>
        <w:r w:rsidR="00296281" w:rsidRPr="002D685C">
          <w:rPr>
            <w:rStyle w:val="a3"/>
            <w:lang w:val="en-US"/>
          </w:rPr>
          <w:t>slatana</w:t>
        </w:r>
        <w:proofErr w:type="spellEnd"/>
        <w:r w:rsidR="00296281" w:rsidRPr="00D54949">
          <w:rPr>
            <w:rStyle w:val="a3"/>
          </w:rPr>
          <w:t>.</w:t>
        </w:r>
        <w:proofErr w:type="spellStart"/>
        <w:r w:rsidR="00296281" w:rsidRPr="002D685C">
          <w:rPr>
            <w:rStyle w:val="a3"/>
            <w:lang w:val="en-US"/>
          </w:rPr>
          <w:t>kz</w:t>
        </w:r>
        <w:proofErr w:type="spellEnd"/>
      </w:hyperlink>
      <w:r w:rsidRPr="00394F53">
        <w:br/>
        <w:t>+7</w:t>
      </w:r>
      <w:r>
        <w:rPr>
          <w:lang w:val="en-US"/>
        </w:rPr>
        <w:t> </w:t>
      </w:r>
      <w:r w:rsidRPr="00394F53">
        <w:t>705</w:t>
      </w:r>
      <w:r>
        <w:rPr>
          <w:lang w:val="en-US"/>
        </w:rPr>
        <w:t> </w:t>
      </w:r>
      <w:r w:rsidRPr="00394F53">
        <w:t>105 6504</w:t>
      </w:r>
    </w:p>
    <w:p w:rsidR="00394F53" w:rsidRPr="002F4010" w:rsidRDefault="00394F53" w:rsidP="00394F53">
      <w:pPr>
        <w:rPr>
          <w:b/>
          <w:sz w:val="28"/>
          <w:szCs w:val="28"/>
          <w:lang w:val="en-US"/>
        </w:rPr>
      </w:pPr>
      <w:r w:rsidRPr="002F4010">
        <w:rPr>
          <w:b/>
          <w:sz w:val="28"/>
          <w:szCs w:val="28"/>
        </w:rPr>
        <w:t>Бриф на разработку сайта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996"/>
      </w:tblGrid>
      <w:tr w:rsidR="00381E50" w:rsidRPr="000A592D" w:rsidTr="00993CD1">
        <w:trPr>
          <w:trHeight w:val="533"/>
        </w:trPr>
        <w:tc>
          <w:tcPr>
            <w:tcW w:w="4786" w:type="dxa"/>
          </w:tcPr>
          <w:p w:rsidR="00381E50" w:rsidRPr="002F4010" w:rsidRDefault="00381E50" w:rsidP="00993CD1">
            <w:pPr>
              <w:pStyle w:val="a4"/>
              <w:spacing w:before="0" w:after="0"/>
              <w:rPr>
                <w:rFonts w:ascii="Calibri" w:eastAsia="Arial Unicode MS" w:hAnsi="Calibri"/>
                <w:sz w:val="20"/>
                <w:lang w:val="ru-RU"/>
              </w:rPr>
            </w:pPr>
            <w:r w:rsidRPr="002F4010">
              <w:rPr>
                <w:rFonts w:ascii="Calibri" w:eastAsia="Arial Unicode MS" w:hAnsi="Calibri" w:cs="Tahoma"/>
                <w:b/>
                <w:sz w:val="20"/>
                <w:lang w:val="ru-RU"/>
              </w:rPr>
              <w:t>Заказчик</w:t>
            </w:r>
            <w:r w:rsidR="00993CD1">
              <w:rPr>
                <w:rFonts w:ascii="Calibri" w:eastAsia="Arial Unicode MS" w:hAnsi="Calibri" w:cs="Tahoma"/>
                <w:b/>
                <w:sz w:val="20"/>
                <w:lang w:val="ru-RU"/>
              </w:rPr>
              <w:t xml:space="preserve">: </w:t>
            </w:r>
            <w:r w:rsidRPr="002F4010">
              <w:rPr>
                <w:rFonts w:ascii="Calibri" w:eastAsia="Arial Unicode MS" w:hAnsi="Calibri"/>
                <w:sz w:val="20"/>
                <w:lang w:val="ru-RU"/>
              </w:rPr>
              <w:t>название компании</w:t>
            </w:r>
            <w:r w:rsidR="00296281">
              <w:rPr>
                <w:rFonts w:ascii="Calibri" w:eastAsia="Arial Unicode MS" w:hAnsi="Calibri"/>
                <w:sz w:val="20"/>
                <w:lang w:val="ru-RU"/>
              </w:rPr>
              <w:t>/ сайта</w:t>
            </w:r>
          </w:p>
        </w:tc>
        <w:tc>
          <w:tcPr>
            <w:tcW w:w="4996" w:type="dxa"/>
          </w:tcPr>
          <w:p w:rsidR="00381E50" w:rsidRPr="005F6A35" w:rsidRDefault="00381E50" w:rsidP="002F4010">
            <w:pPr>
              <w:pStyle w:val="a4"/>
              <w:spacing w:before="0" w:after="0"/>
              <w:jc w:val="both"/>
              <w:rPr>
                <w:rFonts w:ascii="Calibri" w:eastAsia="Arial Unicode MS" w:hAnsi="Calibri" w:cs="Tahoma"/>
                <w:sz w:val="20"/>
                <w:lang w:val="ru-RU"/>
              </w:rPr>
            </w:pPr>
          </w:p>
        </w:tc>
      </w:tr>
      <w:tr w:rsidR="00381E50" w:rsidRPr="000A592D" w:rsidTr="00F8365C">
        <w:trPr>
          <w:trHeight w:val="999"/>
        </w:trPr>
        <w:tc>
          <w:tcPr>
            <w:tcW w:w="4786" w:type="dxa"/>
          </w:tcPr>
          <w:p w:rsidR="00381E50" w:rsidRPr="002F4010" w:rsidRDefault="00381E50" w:rsidP="0031107E">
            <w:pPr>
              <w:pStyle w:val="a4"/>
              <w:spacing w:before="0" w:after="0"/>
              <w:rPr>
                <w:rFonts w:ascii="Calibri" w:eastAsia="Arial Unicode MS" w:hAnsi="Calibri" w:cs="Tahoma"/>
                <w:b/>
                <w:sz w:val="20"/>
                <w:lang w:val="ru-RU"/>
              </w:rPr>
            </w:pPr>
            <w:r w:rsidRPr="002F4010">
              <w:rPr>
                <w:rFonts w:ascii="Calibri" w:eastAsia="Arial Unicode MS" w:hAnsi="Calibri" w:cs="Tahoma"/>
                <w:b/>
                <w:sz w:val="20"/>
                <w:lang w:val="ru-RU"/>
              </w:rPr>
              <w:t>Доменное имя (существующий сайт, если есть)</w:t>
            </w:r>
          </w:p>
          <w:p w:rsidR="00381E50" w:rsidRPr="005D0F17" w:rsidRDefault="00381E50" w:rsidP="005D0F17">
            <w:pPr>
              <w:pStyle w:val="a4"/>
              <w:spacing w:before="0" w:after="0"/>
              <w:rPr>
                <w:rFonts w:ascii="Calibri" w:hAnsi="Calibri" w:cs="Tahoma"/>
                <w:b/>
                <w:sz w:val="20"/>
                <w:lang w:val="ru-RU"/>
              </w:rPr>
            </w:pPr>
            <w:r w:rsidRPr="002F4010">
              <w:rPr>
                <w:rFonts w:ascii="Calibri" w:eastAsia="Arial Unicode MS" w:hAnsi="Calibri"/>
                <w:sz w:val="20"/>
                <w:lang w:val="ru-RU"/>
              </w:rPr>
              <w:t xml:space="preserve">укажите уже </w:t>
            </w:r>
            <w:proofErr w:type="gramStart"/>
            <w:r w:rsidRPr="002F4010">
              <w:rPr>
                <w:rFonts w:ascii="Calibri" w:eastAsia="Arial Unicode MS" w:hAnsi="Calibri"/>
                <w:sz w:val="20"/>
                <w:lang w:val="ru-RU"/>
              </w:rPr>
              <w:t>зарегистрированное</w:t>
            </w:r>
            <w:proofErr w:type="gramEnd"/>
            <w:r w:rsidRPr="002F4010">
              <w:rPr>
                <w:rFonts w:ascii="Calibri" w:eastAsia="Arial Unicode MS" w:hAnsi="Calibri"/>
                <w:sz w:val="20"/>
                <w:lang w:val="ru-RU"/>
              </w:rPr>
              <w:t>, либо пока не зарегистрированное, но уже выбранное или планируемые варианты</w:t>
            </w:r>
            <w:r w:rsidR="00AD769A" w:rsidRPr="00AD769A">
              <w:rPr>
                <w:rFonts w:ascii="Calibri" w:eastAsia="Arial Unicode MS" w:hAnsi="Calibri"/>
                <w:sz w:val="20"/>
                <w:lang w:val="ru-RU"/>
              </w:rPr>
              <w:t xml:space="preserve">  </w:t>
            </w:r>
            <w:r w:rsidR="00AD769A">
              <w:rPr>
                <w:rFonts w:ascii="Calibri" w:eastAsia="Arial Unicode MS" w:hAnsi="Calibri"/>
                <w:sz w:val="20"/>
              </w:rPr>
              <w:t>www</w:t>
            </w:r>
            <w:r w:rsidR="00AD769A" w:rsidRPr="00AD769A">
              <w:rPr>
                <w:rFonts w:ascii="Calibri" w:eastAsia="Arial Unicode MS" w:hAnsi="Calibri"/>
                <w:sz w:val="20"/>
                <w:lang w:val="ru-RU"/>
              </w:rPr>
              <w:t>.</w:t>
            </w:r>
            <w:r w:rsidR="00AD769A" w:rsidRPr="00AD769A">
              <w:rPr>
                <w:rFonts w:ascii="Calibri" w:eastAsia="Arial Unicode MS" w:hAnsi="Calibri"/>
                <w:b/>
                <w:sz w:val="20"/>
                <w:u w:val="single"/>
                <w:lang w:val="ru-RU"/>
              </w:rPr>
              <w:t>домен</w:t>
            </w:r>
            <w:r w:rsidR="00AD769A" w:rsidRPr="00AD769A">
              <w:rPr>
                <w:rFonts w:ascii="Calibri" w:eastAsia="Arial Unicode MS" w:hAnsi="Calibri"/>
                <w:sz w:val="20"/>
                <w:lang w:val="ru-RU"/>
              </w:rPr>
              <w:t>.</w:t>
            </w:r>
            <w:r w:rsidR="005D0F17">
              <w:rPr>
                <w:rFonts w:ascii="Calibri" w:eastAsia="Arial Unicode MS" w:hAnsi="Calibri"/>
                <w:sz w:val="20"/>
              </w:rPr>
              <w:t>kz</w:t>
            </w:r>
          </w:p>
        </w:tc>
        <w:tc>
          <w:tcPr>
            <w:tcW w:w="4996" w:type="dxa"/>
          </w:tcPr>
          <w:p w:rsidR="00381E50" w:rsidRPr="00A82E67" w:rsidRDefault="00381E50" w:rsidP="005F6A35">
            <w:pPr>
              <w:pStyle w:val="a4"/>
              <w:spacing w:before="0" w:after="0"/>
              <w:rPr>
                <w:rFonts w:ascii="Calibri" w:eastAsia="Arial Unicode MS" w:hAnsi="Calibri" w:cs="Tahoma"/>
                <w:i/>
                <w:sz w:val="20"/>
                <w:lang w:val="ru-RU"/>
              </w:rPr>
            </w:pPr>
          </w:p>
        </w:tc>
      </w:tr>
      <w:tr w:rsidR="00381E50" w:rsidRPr="000A592D" w:rsidTr="00F8365C">
        <w:tc>
          <w:tcPr>
            <w:tcW w:w="4786" w:type="dxa"/>
          </w:tcPr>
          <w:p w:rsidR="00381E50" w:rsidRPr="002F4010" w:rsidRDefault="001E31FF" w:rsidP="0031107E">
            <w:pPr>
              <w:pStyle w:val="a4"/>
              <w:spacing w:before="0" w:after="0"/>
              <w:rPr>
                <w:rFonts w:ascii="Calibri" w:eastAsia="Arial Unicode MS" w:hAnsi="Calibri" w:cs="Tahoma"/>
                <w:b/>
                <w:sz w:val="20"/>
                <w:lang w:val="ru-RU"/>
              </w:rPr>
            </w:pPr>
            <w:r>
              <w:rPr>
                <w:rFonts w:ascii="Calibri" w:eastAsia="Arial Unicode MS" w:hAnsi="Calibri" w:cs="Tahoma"/>
                <w:b/>
                <w:sz w:val="20"/>
                <w:lang w:val="ru-RU"/>
              </w:rPr>
              <w:t>П</w:t>
            </w:r>
            <w:r w:rsidR="00381E50" w:rsidRPr="002F4010">
              <w:rPr>
                <w:rFonts w:ascii="Calibri" w:eastAsia="Arial Unicode MS" w:hAnsi="Calibri" w:cs="Tahoma"/>
                <w:b/>
                <w:sz w:val="20"/>
                <w:lang w:val="ru-RU"/>
              </w:rPr>
              <w:t>редставляемая продукция и/или услуги:</w:t>
            </w:r>
          </w:p>
          <w:p w:rsidR="00381E50" w:rsidRPr="002F4010" w:rsidRDefault="00381E50" w:rsidP="0031107E">
            <w:pPr>
              <w:pStyle w:val="a4"/>
              <w:spacing w:before="0" w:after="0"/>
              <w:rPr>
                <w:rFonts w:ascii="Calibri" w:eastAsia="Arial Unicode MS" w:hAnsi="Calibri"/>
                <w:sz w:val="20"/>
                <w:lang w:val="ru-RU"/>
              </w:rPr>
            </w:pPr>
            <w:r w:rsidRPr="002F4010">
              <w:rPr>
                <w:rFonts w:ascii="Calibri" w:eastAsia="Arial Unicode MS" w:hAnsi="Calibri"/>
                <w:sz w:val="20"/>
                <w:lang w:val="ru-RU"/>
              </w:rPr>
              <w:t xml:space="preserve">Укажите марку, тип, название (описание) продуктов или услуг предоставляемых компанией. </w:t>
            </w:r>
          </w:p>
        </w:tc>
        <w:tc>
          <w:tcPr>
            <w:tcW w:w="4996" w:type="dxa"/>
          </w:tcPr>
          <w:p w:rsidR="00381E50" w:rsidRPr="005F6A35" w:rsidRDefault="00381E50" w:rsidP="009B456A">
            <w:pPr>
              <w:pStyle w:val="a4"/>
              <w:spacing w:before="0" w:after="0"/>
              <w:jc w:val="both"/>
              <w:rPr>
                <w:rFonts w:ascii="Calibri" w:eastAsia="Arial Unicode MS" w:hAnsi="Calibri" w:cs="Tahoma"/>
                <w:sz w:val="20"/>
                <w:lang w:val="ru-RU"/>
              </w:rPr>
            </w:pPr>
          </w:p>
        </w:tc>
      </w:tr>
      <w:tr w:rsidR="002F4010" w:rsidRPr="000A592D" w:rsidTr="00F8365C">
        <w:tc>
          <w:tcPr>
            <w:tcW w:w="4786" w:type="dxa"/>
          </w:tcPr>
          <w:p w:rsidR="002F4010" w:rsidRPr="002F4010" w:rsidRDefault="002F4010" w:rsidP="0031107E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2F4010">
              <w:rPr>
                <w:rFonts w:ascii="Calibri" w:hAnsi="Calibri" w:cs="Tahoma"/>
                <w:b/>
                <w:sz w:val="20"/>
                <w:szCs w:val="20"/>
              </w:rPr>
              <w:t>Содержание сайта</w:t>
            </w:r>
          </w:p>
          <w:p w:rsidR="002F4010" w:rsidRPr="00AF6423" w:rsidRDefault="002F4010" w:rsidP="00296281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2F4010">
              <w:rPr>
                <w:rFonts w:ascii="Calibri" w:hAnsi="Calibri" w:cs="Tahoma"/>
                <w:sz w:val="20"/>
                <w:szCs w:val="20"/>
              </w:rPr>
              <w:t xml:space="preserve">Укажите, какие функциональные элементы и информационные блоки должны располагаться на </w:t>
            </w:r>
            <w:r w:rsidR="00296281">
              <w:rPr>
                <w:rFonts w:ascii="Calibri" w:hAnsi="Calibri" w:cs="Tahoma"/>
                <w:sz w:val="20"/>
                <w:szCs w:val="20"/>
              </w:rPr>
              <w:t>Главной странице</w:t>
            </w:r>
          </w:p>
        </w:tc>
        <w:tc>
          <w:tcPr>
            <w:tcW w:w="4996" w:type="dxa"/>
          </w:tcPr>
          <w:p w:rsidR="00993CD1" w:rsidRPr="005F6A35" w:rsidRDefault="00993CD1" w:rsidP="00702894">
            <w:pPr>
              <w:pStyle w:val="a4"/>
              <w:spacing w:before="0" w:after="0" w:line="180" w:lineRule="auto"/>
              <w:jc w:val="center"/>
              <w:rPr>
                <w:rFonts w:ascii="Calibri" w:hAnsi="Calibri" w:cs="Tahoma"/>
                <w:b/>
                <w:sz w:val="20"/>
                <w:lang w:val="ru-RU"/>
              </w:rPr>
            </w:pPr>
          </w:p>
        </w:tc>
      </w:tr>
      <w:tr w:rsidR="00F8365C" w:rsidRPr="000A592D" w:rsidTr="00F8365C">
        <w:tc>
          <w:tcPr>
            <w:tcW w:w="4786" w:type="dxa"/>
          </w:tcPr>
          <w:p w:rsidR="005F6A35" w:rsidRPr="009B456A" w:rsidRDefault="00F8365C" w:rsidP="009B456A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Меню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>
              <w:rPr>
                <w:rFonts w:ascii="Calibri" w:hAnsi="Calibri" w:cs="Tahoma"/>
                <w:sz w:val="20"/>
                <w:szCs w:val="20"/>
              </w:rPr>
              <w:t>Главная</w:t>
            </w:r>
            <w:proofErr w:type="gramStart"/>
            <w:r w:rsidR="005F6A35">
              <w:rPr>
                <w:rFonts w:ascii="Calibri" w:hAnsi="Calibri" w:cs="Tahoma"/>
                <w:sz w:val="20"/>
                <w:szCs w:val="20"/>
              </w:rPr>
              <w:t xml:space="preserve">          </w:t>
            </w:r>
            <w:r w:rsidR="009B456A">
              <w:rPr>
                <w:rFonts w:ascii="Calibri" w:hAnsi="Calibri" w:cs="Tahoma"/>
                <w:sz w:val="20"/>
                <w:szCs w:val="20"/>
              </w:rPr>
              <w:t xml:space="preserve">   </w:t>
            </w:r>
            <w:r w:rsidR="005F6A35">
              <w:rPr>
                <w:rFonts w:ascii="Calibri" w:hAnsi="Calibri" w:cs="Tahoma"/>
                <w:sz w:val="20"/>
                <w:szCs w:val="20"/>
              </w:rPr>
              <w:t xml:space="preserve">    П</w:t>
            </w:r>
            <w:proofErr w:type="gramEnd"/>
            <w:r w:rsidR="005F6A35">
              <w:rPr>
                <w:rFonts w:ascii="Calibri" w:hAnsi="Calibri" w:cs="Tahoma"/>
                <w:sz w:val="20"/>
                <w:szCs w:val="20"/>
              </w:rPr>
              <w:t>очему мы?</w:t>
            </w:r>
            <w:r w:rsidR="009B456A">
              <w:rPr>
                <w:rFonts w:ascii="Calibri" w:hAnsi="Calibri" w:cs="Tahoma"/>
                <w:sz w:val="20"/>
                <w:szCs w:val="20"/>
              </w:rPr>
              <w:t xml:space="preserve">        </w:t>
            </w:r>
            <w:r w:rsidR="005F6A35">
              <w:rPr>
                <w:rFonts w:ascii="Calibri" w:hAnsi="Calibri" w:cs="Tahoma"/>
                <w:sz w:val="20"/>
                <w:szCs w:val="20"/>
              </w:rPr>
              <w:t>О компании                        Тарифы</w:t>
            </w:r>
            <w:r w:rsidR="009B456A">
              <w:rPr>
                <w:rFonts w:ascii="Calibri" w:hAnsi="Calibri" w:cs="Tahoma"/>
                <w:sz w:val="20"/>
                <w:szCs w:val="20"/>
              </w:rPr>
              <w:t xml:space="preserve">       Контакты</w:t>
            </w:r>
            <w:proofErr w:type="gramStart"/>
            <w:r w:rsidR="009B456A">
              <w:rPr>
                <w:rFonts w:ascii="Calibri" w:hAnsi="Calibri" w:cs="Tahoma"/>
                <w:sz w:val="20"/>
                <w:szCs w:val="20"/>
              </w:rPr>
              <w:t xml:space="preserve">      </w:t>
            </w:r>
            <w:r w:rsidR="005F6A35">
              <w:rPr>
                <w:rFonts w:ascii="Calibri" w:hAnsi="Calibri" w:cs="Tahoma"/>
                <w:sz w:val="20"/>
                <w:szCs w:val="20"/>
              </w:rPr>
              <w:t xml:space="preserve">   К</w:t>
            </w:r>
            <w:proofErr w:type="gramEnd"/>
            <w:r w:rsidR="005F6A35">
              <w:rPr>
                <w:rFonts w:ascii="Calibri" w:hAnsi="Calibri" w:cs="Tahoma"/>
                <w:sz w:val="20"/>
                <w:szCs w:val="20"/>
              </w:rPr>
              <w:t>ак это работает</w:t>
            </w:r>
            <w:r w:rsidR="009B456A">
              <w:rPr>
                <w:rFonts w:ascii="Calibri" w:hAnsi="Calibri" w:cs="Tahoma"/>
                <w:sz w:val="20"/>
                <w:szCs w:val="20"/>
              </w:rPr>
              <w:t xml:space="preserve">        </w:t>
            </w:r>
            <w:r w:rsidR="005F6A35">
              <w:rPr>
                <w:rFonts w:ascii="Calibri" w:hAnsi="Calibri" w:cs="Tahoma"/>
                <w:sz w:val="20"/>
                <w:szCs w:val="20"/>
                <w:lang w:val="pl-PL"/>
              </w:rPr>
              <w:t>FAQ</w:t>
            </w:r>
            <w:r w:rsidR="005F6A35" w:rsidRPr="009B456A">
              <w:rPr>
                <w:rFonts w:ascii="Calibri" w:hAnsi="Calibri" w:cs="Tahoma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4996" w:type="dxa"/>
          </w:tcPr>
          <w:p w:rsidR="00E46E68" w:rsidRDefault="00E46E68" w:rsidP="002F4010">
            <w:pPr>
              <w:pStyle w:val="a4"/>
              <w:spacing w:before="0" w:after="0"/>
              <w:jc w:val="both"/>
              <w:rPr>
                <w:rFonts w:ascii="Calibri" w:hAnsi="Calibri" w:cs="Tahoma"/>
                <w:i/>
                <w:sz w:val="20"/>
                <w:lang w:val="ru-RU"/>
              </w:rPr>
            </w:pPr>
          </w:p>
          <w:p w:rsidR="00F8365C" w:rsidRPr="009B456A" w:rsidRDefault="009B456A" w:rsidP="002F4010">
            <w:pPr>
              <w:pStyle w:val="a4"/>
              <w:spacing w:before="0" w:after="0"/>
              <w:jc w:val="both"/>
              <w:rPr>
                <w:rFonts w:ascii="Calibri" w:hAnsi="Calibri" w:cs="Tahoma"/>
                <w:i/>
                <w:sz w:val="20"/>
                <w:lang w:val="ru-RU"/>
              </w:rPr>
            </w:pPr>
            <w:r w:rsidRPr="009B456A">
              <w:rPr>
                <w:rFonts w:ascii="Calibri" w:hAnsi="Calibri" w:cs="Tahoma"/>
                <w:i/>
                <w:sz w:val="20"/>
                <w:lang w:val="ru-RU"/>
              </w:rPr>
              <w:t>Необходимо ли меню?</w:t>
            </w:r>
            <w:r>
              <w:rPr>
                <w:rFonts w:ascii="Calibri" w:hAnsi="Calibri" w:cs="Tahoma"/>
                <w:i/>
                <w:sz w:val="20"/>
                <w:lang w:val="ru-RU"/>
              </w:rPr>
              <w:t xml:space="preserve"> Укажите элементы…</w:t>
            </w:r>
          </w:p>
        </w:tc>
      </w:tr>
      <w:tr w:rsidR="001E31FF" w:rsidRPr="000A592D" w:rsidTr="00F8365C">
        <w:tc>
          <w:tcPr>
            <w:tcW w:w="4786" w:type="dxa"/>
          </w:tcPr>
          <w:p w:rsidR="001E31FF" w:rsidRDefault="001E31FF" w:rsidP="001E31FF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1E31FF">
              <w:rPr>
                <w:rFonts w:ascii="Calibri" w:hAnsi="Calibri" w:cs="Tahoma"/>
                <w:b/>
                <w:sz w:val="20"/>
                <w:szCs w:val="20"/>
              </w:rPr>
              <w:t>Модули</w:t>
            </w:r>
          </w:p>
          <w:p w:rsidR="001E31FF" w:rsidRPr="001E31FF" w:rsidRDefault="001E31FF" w:rsidP="001E31F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1E31FF">
              <w:rPr>
                <w:rFonts w:ascii="Calibri" w:hAnsi="Calibri" w:cs="Tahoma"/>
                <w:sz w:val="20"/>
                <w:szCs w:val="20"/>
              </w:rPr>
              <w:t>on-line-консультант</w:t>
            </w:r>
            <w:r w:rsidR="005F6A35" w:rsidRPr="009B456A">
              <w:rPr>
                <w:rFonts w:ascii="Calibri" w:hAnsi="Calibri" w:cs="Tahoma"/>
                <w:sz w:val="20"/>
                <w:szCs w:val="20"/>
              </w:rPr>
              <w:t>/</w:t>
            </w:r>
            <w:proofErr w:type="spellStart"/>
            <w:r w:rsidR="005F6A35">
              <w:rPr>
                <w:rFonts w:ascii="Calibri" w:hAnsi="Calibri" w:cs="Tahoma"/>
                <w:sz w:val="20"/>
                <w:szCs w:val="20"/>
                <w:lang w:val="en-US"/>
              </w:rPr>
              <w:t>Jivosite</w:t>
            </w:r>
            <w:proofErr w:type="spellEnd"/>
          </w:p>
          <w:p w:rsidR="001E31FF" w:rsidRPr="001E31FF" w:rsidRDefault="001E31FF" w:rsidP="001E31F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1E31FF">
              <w:rPr>
                <w:rFonts w:ascii="Calibri" w:hAnsi="Calibri" w:cs="Tahoma"/>
                <w:sz w:val="20"/>
                <w:szCs w:val="20"/>
              </w:rPr>
              <w:t>поиск по сайту</w:t>
            </w:r>
          </w:p>
          <w:p w:rsidR="001E31FF" w:rsidRPr="005F6A35" w:rsidRDefault="00296281" w:rsidP="001E31F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о</w:t>
            </w:r>
            <w:r w:rsidR="005F6A35" w:rsidRPr="005F6A35">
              <w:rPr>
                <w:rFonts w:ascii="Calibri" w:hAnsi="Calibri" w:cs="Tahoma"/>
                <w:sz w:val="20"/>
                <w:szCs w:val="20"/>
              </w:rPr>
              <w:t xml:space="preserve">ставьте заявку </w:t>
            </w:r>
            <w:r>
              <w:rPr>
                <w:rFonts w:ascii="Calibri" w:hAnsi="Calibri" w:cs="Tahoma"/>
                <w:sz w:val="20"/>
                <w:szCs w:val="20"/>
              </w:rPr>
              <w:t>/ заказать обратный звонок</w:t>
            </w:r>
          </w:p>
          <w:p w:rsidR="001E31FF" w:rsidRPr="001E31FF" w:rsidRDefault="001E31FF" w:rsidP="001E31F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1E31FF">
              <w:rPr>
                <w:rFonts w:ascii="Calibri" w:hAnsi="Calibri" w:cs="Tahoma"/>
                <w:sz w:val="20"/>
                <w:szCs w:val="20"/>
              </w:rPr>
              <w:t>другое</w:t>
            </w:r>
            <w:r w:rsidR="009B456A">
              <w:rPr>
                <w:rFonts w:ascii="Calibri" w:hAnsi="Calibri" w:cs="Tahoma"/>
                <w:sz w:val="20"/>
                <w:szCs w:val="20"/>
              </w:rPr>
              <w:t>…</w:t>
            </w:r>
          </w:p>
        </w:tc>
        <w:tc>
          <w:tcPr>
            <w:tcW w:w="4996" w:type="dxa"/>
          </w:tcPr>
          <w:p w:rsidR="00E46E68" w:rsidRDefault="00E46E68" w:rsidP="002F4010">
            <w:pPr>
              <w:pStyle w:val="a4"/>
              <w:spacing w:before="0" w:after="0"/>
              <w:jc w:val="both"/>
              <w:rPr>
                <w:rFonts w:ascii="Calibri" w:hAnsi="Calibri" w:cs="Tahoma"/>
                <w:i/>
                <w:sz w:val="20"/>
                <w:lang w:val="ru-RU"/>
              </w:rPr>
            </w:pPr>
          </w:p>
          <w:p w:rsidR="001E31FF" w:rsidRPr="00E46E68" w:rsidRDefault="00E46E68" w:rsidP="002F4010">
            <w:pPr>
              <w:pStyle w:val="a4"/>
              <w:spacing w:before="0" w:after="0"/>
              <w:jc w:val="both"/>
              <w:rPr>
                <w:rFonts w:ascii="Calibri" w:hAnsi="Calibri" w:cs="Tahoma"/>
                <w:i/>
                <w:sz w:val="20"/>
                <w:lang w:val="ru-RU"/>
              </w:rPr>
            </w:pPr>
            <w:r w:rsidRPr="00E46E68">
              <w:rPr>
                <w:rFonts w:ascii="Calibri" w:hAnsi="Calibri" w:cs="Tahoma"/>
                <w:i/>
                <w:sz w:val="20"/>
                <w:lang w:val="ru-RU"/>
              </w:rPr>
              <w:t>Перечислите необходимые модули</w:t>
            </w:r>
          </w:p>
        </w:tc>
      </w:tr>
      <w:tr w:rsidR="002F4010" w:rsidRPr="000A592D" w:rsidTr="00F8365C">
        <w:tc>
          <w:tcPr>
            <w:tcW w:w="4786" w:type="dxa"/>
          </w:tcPr>
          <w:p w:rsidR="002F4010" w:rsidRPr="00993CD1" w:rsidRDefault="002F4010" w:rsidP="00E46E68">
            <w:p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2F4010">
              <w:rPr>
                <w:rFonts w:ascii="Calibri" w:hAnsi="Calibri" w:cs="Tahoma"/>
                <w:b/>
                <w:sz w:val="20"/>
                <w:szCs w:val="20"/>
              </w:rPr>
              <w:t>Дополнительные разделы и сервисные функции сайта</w:t>
            </w:r>
            <w:r w:rsidR="00E46E68">
              <w:rPr>
                <w:rFonts w:ascii="Calibri" w:hAnsi="Calibri" w:cs="Tahoma"/>
                <w:b/>
                <w:sz w:val="20"/>
                <w:szCs w:val="20"/>
              </w:rPr>
              <w:t>.</w:t>
            </w:r>
            <w:r w:rsidR="00137996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9B456A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E46E68">
              <w:rPr>
                <w:rFonts w:ascii="Calibri" w:hAnsi="Calibri" w:cs="Tahoma"/>
                <w:sz w:val="20"/>
                <w:szCs w:val="20"/>
              </w:rPr>
              <w:t>Например</w:t>
            </w:r>
            <w:r w:rsidR="00E46E68" w:rsidRPr="00E46E68">
              <w:rPr>
                <w:rFonts w:ascii="Calibri" w:hAnsi="Calibri" w:cs="Tahoma"/>
                <w:sz w:val="20"/>
                <w:szCs w:val="20"/>
              </w:rPr>
              <w:t>:</w:t>
            </w:r>
            <w:r w:rsidR="00E46E68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="00993CD1" w:rsidRPr="00993CD1">
              <w:rPr>
                <w:rFonts w:ascii="Calibri" w:hAnsi="Calibri" w:cs="Tahoma"/>
                <w:sz w:val="20"/>
                <w:szCs w:val="20"/>
              </w:rPr>
              <w:t>„</w:t>
            </w:r>
            <w:r w:rsidRPr="002F4010">
              <w:rPr>
                <w:rFonts w:ascii="Calibri" w:hAnsi="Calibri" w:cs="Tahoma"/>
                <w:sz w:val="20"/>
                <w:szCs w:val="20"/>
              </w:rPr>
              <w:t>сделать стартовой</w:t>
            </w:r>
            <w:r w:rsidR="00993CD1" w:rsidRPr="00993CD1">
              <w:rPr>
                <w:rFonts w:ascii="Calibri" w:hAnsi="Calibri" w:cs="Tahoma"/>
                <w:sz w:val="20"/>
                <w:szCs w:val="20"/>
              </w:rPr>
              <w:t>”</w:t>
            </w:r>
            <w:r w:rsidR="00993CD1">
              <w:rPr>
                <w:rFonts w:ascii="Calibri" w:hAnsi="Calibri" w:cs="Tahoma"/>
                <w:sz w:val="20"/>
                <w:szCs w:val="20"/>
              </w:rPr>
              <w:t xml:space="preserve">, </w:t>
            </w:r>
            <w:r w:rsidR="00993CD1" w:rsidRPr="00993CD1">
              <w:rPr>
                <w:rFonts w:ascii="Calibri" w:hAnsi="Calibri" w:cs="Tahoma"/>
                <w:sz w:val="20"/>
                <w:szCs w:val="20"/>
              </w:rPr>
              <w:t>„</w:t>
            </w:r>
            <w:r w:rsidRPr="002F4010">
              <w:rPr>
                <w:rFonts w:ascii="Calibri" w:hAnsi="Calibri" w:cs="Tahoma"/>
                <w:sz w:val="20"/>
                <w:szCs w:val="20"/>
              </w:rPr>
              <w:t>добавить в избранное</w:t>
            </w:r>
            <w:r w:rsidR="00993CD1" w:rsidRPr="00993CD1">
              <w:rPr>
                <w:rFonts w:ascii="Calibri" w:hAnsi="Calibri" w:cs="Tahoma"/>
                <w:sz w:val="20"/>
                <w:szCs w:val="20"/>
              </w:rPr>
              <w:t>”,</w:t>
            </w:r>
            <w:r w:rsidR="00E46E6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993CD1" w:rsidRPr="00993CD1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993CD1">
              <w:rPr>
                <w:rFonts w:ascii="Calibri" w:hAnsi="Calibri" w:cs="Tahoma"/>
                <w:sz w:val="20"/>
                <w:szCs w:val="20"/>
              </w:rPr>
              <w:t>п</w:t>
            </w:r>
            <w:r w:rsidR="00A678C8">
              <w:rPr>
                <w:rFonts w:ascii="Calibri" w:hAnsi="Calibri" w:cs="Tahoma"/>
                <w:sz w:val="20"/>
                <w:szCs w:val="20"/>
              </w:rPr>
              <w:t>оделиться в соц</w:t>
            </w:r>
            <w:r w:rsidR="00AF6423" w:rsidRPr="00AF6423">
              <w:rPr>
                <w:rFonts w:ascii="Calibri" w:hAnsi="Calibri" w:cs="Tahoma"/>
                <w:sz w:val="20"/>
                <w:szCs w:val="20"/>
              </w:rPr>
              <w:t>.</w:t>
            </w:r>
            <w:r w:rsidR="00A678C8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E46E68">
              <w:rPr>
                <w:rFonts w:ascii="Calibri" w:hAnsi="Calibri" w:cs="Tahoma"/>
                <w:sz w:val="20"/>
                <w:szCs w:val="20"/>
              </w:rPr>
              <w:t>С</w:t>
            </w:r>
            <w:r w:rsidR="00137996">
              <w:rPr>
                <w:rFonts w:ascii="Calibri" w:hAnsi="Calibri" w:cs="Tahoma"/>
                <w:sz w:val="20"/>
                <w:szCs w:val="20"/>
              </w:rPr>
              <w:t>етях</w:t>
            </w:r>
            <w:r w:rsidR="00E46E68">
              <w:rPr>
                <w:rFonts w:ascii="Calibri" w:hAnsi="Calibri" w:cs="Tahoma"/>
                <w:sz w:val="20"/>
                <w:szCs w:val="20"/>
              </w:rPr>
              <w:t>.</w:t>
            </w:r>
          </w:p>
        </w:tc>
        <w:tc>
          <w:tcPr>
            <w:tcW w:w="4996" w:type="dxa"/>
          </w:tcPr>
          <w:p w:rsidR="002F4010" w:rsidRPr="005F6A35" w:rsidRDefault="00E46E68" w:rsidP="00E46E68">
            <w:pPr>
              <w:pStyle w:val="a4"/>
              <w:spacing w:before="0" w:after="0"/>
              <w:jc w:val="both"/>
              <w:rPr>
                <w:rFonts w:ascii="Calibri" w:hAnsi="Calibri" w:cs="Tahoma"/>
                <w:b/>
                <w:sz w:val="20"/>
                <w:lang w:val="ru-RU"/>
              </w:rPr>
            </w:pPr>
            <w:r w:rsidRPr="00E46E68">
              <w:rPr>
                <w:rFonts w:ascii="Calibri" w:hAnsi="Calibri" w:cs="Tahoma"/>
                <w:i/>
                <w:sz w:val="20"/>
                <w:lang w:val="ru-RU"/>
              </w:rPr>
              <w:t xml:space="preserve">Перечислите необходимые </w:t>
            </w:r>
            <w:r>
              <w:rPr>
                <w:rFonts w:ascii="Calibri" w:hAnsi="Calibri" w:cs="Tahoma"/>
                <w:i/>
                <w:sz w:val="20"/>
                <w:lang w:val="ru-RU"/>
              </w:rPr>
              <w:t>функции</w:t>
            </w:r>
          </w:p>
        </w:tc>
      </w:tr>
      <w:tr w:rsidR="002F4010" w:rsidRPr="000A592D" w:rsidTr="00F8365C">
        <w:tc>
          <w:tcPr>
            <w:tcW w:w="4786" w:type="dxa"/>
          </w:tcPr>
          <w:p w:rsidR="002F4010" w:rsidRPr="00AD769A" w:rsidRDefault="002F4010" w:rsidP="00644C32">
            <w:pPr>
              <w:spacing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2F4010">
              <w:rPr>
                <w:rFonts w:ascii="Calibri" w:hAnsi="Calibri" w:cs="Tahoma"/>
                <w:b/>
                <w:sz w:val="20"/>
                <w:szCs w:val="20"/>
              </w:rPr>
              <w:t>Примеры сайтов</w:t>
            </w:r>
            <w:r w:rsidR="00644C32" w:rsidRPr="00644C32"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2F4010">
              <w:rPr>
                <w:rFonts w:ascii="Calibri" w:hAnsi="Calibri" w:cs="Tahoma"/>
                <w:sz w:val="20"/>
                <w:szCs w:val="20"/>
              </w:rPr>
              <w:t>Укажите адреса нескольких существующих Интернет-ресурсов, которые могли бы служить примером при оформлении вашего сайта. Укажите, что понравилось, что нет (цвета, графическое оформление, расположение материалов, простота навигации и т.д.</w:t>
            </w:r>
            <w:r w:rsidR="000C5546">
              <w:rPr>
                <w:rFonts w:ascii="Calibri" w:hAnsi="Calibri" w:cs="Tahoma"/>
                <w:sz w:val="20"/>
                <w:szCs w:val="20"/>
              </w:rPr>
              <w:t>)</w:t>
            </w:r>
          </w:p>
        </w:tc>
        <w:tc>
          <w:tcPr>
            <w:tcW w:w="4996" w:type="dxa"/>
          </w:tcPr>
          <w:p w:rsidR="00E46E68" w:rsidRDefault="00E46E68" w:rsidP="00993CD1">
            <w:pPr>
              <w:pStyle w:val="a4"/>
              <w:spacing w:before="0" w:after="0"/>
              <w:jc w:val="both"/>
              <w:rPr>
                <w:rFonts w:ascii="Calibri" w:hAnsi="Calibri" w:cs="Tahoma"/>
                <w:b/>
                <w:sz w:val="20"/>
                <w:lang w:val="ru-RU"/>
              </w:rPr>
            </w:pPr>
          </w:p>
          <w:p w:rsidR="00E46E68" w:rsidRPr="00E46E68" w:rsidRDefault="00E46E68" w:rsidP="00993CD1">
            <w:pPr>
              <w:pStyle w:val="a4"/>
              <w:spacing w:before="0" w:after="0"/>
              <w:jc w:val="both"/>
              <w:rPr>
                <w:rFonts w:ascii="Calibri" w:hAnsi="Calibri" w:cs="Tahoma"/>
                <w:i/>
                <w:sz w:val="20"/>
                <w:lang w:val="ru-RU"/>
              </w:rPr>
            </w:pPr>
            <w:r w:rsidRPr="00E46E68">
              <w:rPr>
                <w:rFonts w:ascii="Calibri" w:hAnsi="Calibri" w:cs="Tahoma"/>
                <w:i/>
                <w:sz w:val="20"/>
                <w:lang w:val="ru-RU"/>
              </w:rPr>
              <w:t xml:space="preserve">Напишите, что на каком из сайтов, вам </w:t>
            </w:r>
            <w:proofErr w:type="gramStart"/>
            <w:r w:rsidRPr="00E46E68">
              <w:rPr>
                <w:rFonts w:ascii="Calibri" w:hAnsi="Calibri" w:cs="Tahoma"/>
                <w:i/>
                <w:sz w:val="20"/>
                <w:lang w:val="ru-RU"/>
              </w:rPr>
              <w:t>понравилось</w:t>
            </w:r>
            <w:proofErr w:type="gramEnd"/>
            <w:r w:rsidRPr="00E46E68">
              <w:rPr>
                <w:rFonts w:ascii="Calibri" w:hAnsi="Calibri" w:cs="Tahoma"/>
                <w:i/>
                <w:sz w:val="20"/>
                <w:lang w:val="ru-RU"/>
              </w:rPr>
              <w:t xml:space="preserve"> и вы бы хотели взять для своего</w:t>
            </w:r>
          </w:p>
          <w:p w:rsidR="00E46E68" w:rsidRPr="005F6A35" w:rsidRDefault="00E46E68" w:rsidP="00993CD1">
            <w:pPr>
              <w:pStyle w:val="a4"/>
              <w:spacing w:before="0" w:after="0"/>
              <w:jc w:val="both"/>
              <w:rPr>
                <w:rFonts w:ascii="Calibri" w:hAnsi="Calibri" w:cs="Tahoma"/>
                <w:b/>
                <w:sz w:val="20"/>
                <w:lang w:val="ru-RU"/>
              </w:rPr>
            </w:pPr>
          </w:p>
        </w:tc>
      </w:tr>
      <w:tr w:rsidR="001E31FF" w:rsidRPr="000A592D" w:rsidTr="00F8365C">
        <w:tc>
          <w:tcPr>
            <w:tcW w:w="4786" w:type="dxa"/>
          </w:tcPr>
          <w:p w:rsidR="001E31FF" w:rsidRDefault="001E31FF" w:rsidP="00AF6423">
            <w:pPr>
              <w:spacing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Оформление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</w:r>
            <w:r w:rsidRPr="001E31FF">
              <w:rPr>
                <w:rFonts w:ascii="Calibri" w:hAnsi="Calibri" w:cs="Tahoma"/>
                <w:sz w:val="20"/>
                <w:szCs w:val="20"/>
              </w:rPr>
              <w:t>Цветовая гамма,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1E31FF">
              <w:rPr>
                <w:rFonts w:ascii="Calibri" w:hAnsi="Calibri" w:cs="Tahoma"/>
                <w:sz w:val="20"/>
                <w:szCs w:val="20"/>
              </w:rPr>
              <w:t>логотип, корпоративный стиль</w:t>
            </w:r>
          </w:p>
        </w:tc>
        <w:tc>
          <w:tcPr>
            <w:tcW w:w="4996" w:type="dxa"/>
          </w:tcPr>
          <w:p w:rsidR="001E31FF" w:rsidRPr="00296281" w:rsidRDefault="001E31FF" w:rsidP="002F4010">
            <w:pPr>
              <w:pStyle w:val="a4"/>
              <w:spacing w:before="0" w:after="0"/>
              <w:jc w:val="both"/>
              <w:rPr>
                <w:rFonts w:ascii="Calibri" w:hAnsi="Calibri" w:cs="Tahoma"/>
                <w:b/>
                <w:sz w:val="20"/>
                <w:lang w:val="ru-RU"/>
              </w:rPr>
            </w:pPr>
          </w:p>
        </w:tc>
      </w:tr>
      <w:tr w:rsidR="001E31FF" w:rsidRPr="000A592D" w:rsidTr="00F8365C">
        <w:tc>
          <w:tcPr>
            <w:tcW w:w="4786" w:type="dxa"/>
          </w:tcPr>
          <w:p w:rsidR="001E31FF" w:rsidRDefault="00F8365C" w:rsidP="0031107E">
            <w:pPr>
              <w:spacing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Необходимы ли </w:t>
            </w:r>
            <w:r w:rsidR="00A678C8">
              <w:rPr>
                <w:rFonts w:ascii="Calibri" w:hAnsi="Calibri" w:cs="Tahoma"/>
                <w:b/>
                <w:sz w:val="20"/>
                <w:szCs w:val="20"/>
              </w:rPr>
              <w:t>счетчики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посещений?</w:t>
            </w:r>
          </w:p>
        </w:tc>
        <w:tc>
          <w:tcPr>
            <w:tcW w:w="4996" w:type="dxa"/>
          </w:tcPr>
          <w:p w:rsidR="001E31FF" w:rsidRPr="005F6A35" w:rsidRDefault="001E31FF" w:rsidP="002F4010">
            <w:pPr>
              <w:pStyle w:val="a4"/>
              <w:spacing w:before="0" w:after="0"/>
              <w:jc w:val="both"/>
              <w:rPr>
                <w:rFonts w:ascii="Calibri" w:hAnsi="Calibri" w:cs="Tahoma"/>
                <w:b/>
                <w:sz w:val="20"/>
                <w:lang w:val="ru-RU"/>
              </w:rPr>
            </w:pPr>
          </w:p>
        </w:tc>
      </w:tr>
      <w:tr w:rsidR="002A0AC2" w:rsidRPr="000A592D" w:rsidTr="00F8365C">
        <w:tc>
          <w:tcPr>
            <w:tcW w:w="4786" w:type="dxa"/>
          </w:tcPr>
          <w:p w:rsidR="002A0AC2" w:rsidRDefault="002A0AC2" w:rsidP="0031107E">
            <w:pPr>
              <w:spacing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Ключевые слова, мета-описания</w:t>
            </w:r>
          </w:p>
        </w:tc>
        <w:tc>
          <w:tcPr>
            <w:tcW w:w="4996" w:type="dxa"/>
          </w:tcPr>
          <w:p w:rsidR="002A0AC2" w:rsidRPr="005F6A35" w:rsidRDefault="002A0AC2" w:rsidP="002F4010">
            <w:pPr>
              <w:pStyle w:val="a4"/>
              <w:spacing w:before="0" w:after="0"/>
              <w:jc w:val="both"/>
              <w:rPr>
                <w:rFonts w:ascii="Calibri" w:hAnsi="Calibri" w:cs="Tahoma"/>
                <w:b/>
                <w:sz w:val="20"/>
                <w:lang w:val="ru-RU"/>
              </w:rPr>
            </w:pPr>
          </w:p>
        </w:tc>
      </w:tr>
      <w:tr w:rsidR="00A678C8" w:rsidRPr="000A592D" w:rsidTr="00F8365C">
        <w:tc>
          <w:tcPr>
            <w:tcW w:w="4786" w:type="dxa"/>
          </w:tcPr>
          <w:p w:rsidR="009B456A" w:rsidRDefault="00A678C8" w:rsidP="00993CD1">
            <w:pPr>
              <w:spacing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Другая информация:</w:t>
            </w:r>
            <w:r w:rsidR="00993CD1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A678C8" w:rsidRDefault="00A678C8" w:rsidP="00993CD1">
            <w:p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  <w:r w:rsidRPr="00A678C8">
              <w:rPr>
                <w:rFonts w:ascii="Calibri" w:hAnsi="Calibri" w:cs="Tahoma"/>
                <w:sz w:val="20"/>
                <w:szCs w:val="20"/>
              </w:rPr>
              <w:t>Пожелания</w:t>
            </w:r>
          </w:p>
          <w:p w:rsidR="00D83ED6" w:rsidRDefault="00D83ED6" w:rsidP="00993CD1">
            <w:p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</w:p>
          <w:p w:rsidR="00D83ED6" w:rsidRDefault="00D83ED6" w:rsidP="00993CD1">
            <w:pPr>
              <w:spacing w:line="240" w:lineRule="auto"/>
              <w:rPr>
                <w:rFonts w:ascii="Calibri" w:hAnsi="Calibri" w:cs="Tahoma"/>
                <w:sz w:val="20"/>
                <w:szCs w:val="20"/>
              </w:rPr>
            </w:pPr>
          </w:p>
          <w:p w:rsidR="00D83ED6" w:rsidRPr="00A678C8" w:rsidRDefault="00D83ED6" w:rsidP="00993CD1">
            <w:pPr>
              <w:spacing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4996" w:type="dxa"/>
          </w:tcPr>
          <w:p w:rsidR="00A678C8" w:rsidRPr="005F6A35" w:rsidRDefault="00A678C8" w:rsidP="002F4010">
            <w:pPr>
              <w:pStyle w:val="a4"/>
              <w:spacing w:before="0" w:after="0"/>
              <w:jc w:val="both"/>
              <w:rPr>
                <w:rFonts w:ascii="Calibri" w:hAnsi="Calibri" w:cs="Tahoma"/>
                <w:b/>
                <w:sz w:val="20"/>
                <w:lang w:val="ru-RU"/>
              </w:rPr>
            </w:pPr>
          </w:p>
        </w:tc>
      </w:tr>
    </w:tbl>
    <w:p w:rsidR="00381E50" w:rsidRPr="000A592D" w:rsidRDefault="00381E50" w:rsidP="00C53CBE">
      <w:pPr>
        <w:rPr>
          <w:rFonts w:ascii="Cambria" w:hAnsi="Cambria"/>
        </w:rPr>
      </w:pPr>
    </w:p>
    <w:sectPr w:rsidR="00381E50" w:rsidRPr="000A592D" w:rsidSect="00C53CB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D3F"/>
    <w:multiLevelType w:val="hybridMultilevel"/>
    <w:tmpl w:val="7188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F6B18"/>
    <w:multiLevelType w:val="multilevel"/>
    <w:tmpl w:val="9094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963D2"/>
    <w:multiLevelType w:val="multilevel"/>
    <w:tmpl w:val="91EC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B62ADC"/>
    <w:multiLevelType w:val="multilevel"/>
    <w:tmpl w:val="FFE0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94F53"/>
    <w:rsid w:val="000C5546"/>
    <w:rsid w:val="000D5CC7"/>
    <w:rsid w:val="00107A68"/>
    <w:rsid w:val="00137996"/>
    <w:rsid w:val="001E31FF"/>
    <w:rsid w:val="0020611A"/>
    <w:rsid w:val="0024692D"/>
    <w:rsid w:val="00296281"/>
    <w:rsid w:val="002A0AC2"/>
    <w:rsid w:val="002D0F00"/>
    <w:rsid w:val="002F4010"/>
    <w:rsid w:val="0031107E"/>
    <w:rsid w:val="00324C43"/>
    <w:rsid w:val="00374891"/>
    <w:rsid w:val="00381E50"/>
    <w:rsid w:val="00394F53"/>
    <w:rsid w:val="0058426A"/>
    <w:rsid w:val="005D0F17"/>
    <w:rsid w:val="005D7B3A"/>
    <w:rsid w:val="005F6A35"/>
    <w:rsid w:val="00642E8A"/>
    <w:rsid w:val="00644C32"/>
    <w:rsid w:val="0066402C"/>
    <w:rsid w:val="00667E40"/>
    <w:rsid w:val="00702894"/>
    <w:rsid w:val="007C1474"/>
    <w:rsid w:val="00993CD1"/>
    <w:rsid w:val="009B456A"/>
    <w:rsid w:val="00A257EA"/>
    <w:rsid w:val="00A678C8"/>
    <w:rsid w:val="00A82E67"/>
    <w:rsid w:val="00AD769A"/>
    <w:rsid w:val="00AF6423"/>
    <w:rsid w:val="00BF35DA"/>
    <w:rsid w:val="00C53CBE"/>
    <w:rsid w:val="00CA251F"/>
    <w:rsid w:val="00D83ED6"/>
    <w:rsid w:val="00DE09BC"/>
    <w:rsid w:val="00E46E68"/>
    <w:rsid w:val="00F2312C"/>
    <w:rsid w:val="00F8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F53"/>
    <w:rPr>
      <w:color w:val="0000FF" w:themeColor="hyperlink"/>
      <w:u w:val="single"/>
    </w:rPr>
  </w:style>
  <w:style w:type="paragraph" w:styleId="a4">
    <w:name w:val="Normal (Web)"/>
    <w:basedOn w:val="a"/>
    <w:rsid w:val="00381E5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1E3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latan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Slawiecka</dc:creator>
  <cp:keywords/>
  <dc:description/>
  <cp:lastModifiedBy>Slavetskaya Tatyana</cp:lastModifiedBy>
  <cp:revision>22</cp:revision>
  <dcterms:created xsi:type="dcterms:W3CDTF">2014-11-19T09:31:00Z</dcterms:created>
  <dcterms:modified xsi:type="dcterms:W3CDTF">2020-08-23T12:33:00Z</dcterms:modified>
</cp:coreProperties>
</file>